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16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Дасаева </w:t>
      </w:r>
      <w:r>
        <w:rPr>
          <w:rFonts w:ascii="Times New Roman" w:eastAsia="Times New Roman" w:hAnsi="Times New Roman" w:cs="Times New Roman"/>
          <w:sz w:val="28"/>
          <w:szCs w:val="28"/>
        </w:rPr>
        <w:t>Ризвана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Шамхановича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7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8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Дасаев Р.Ш. </w:t>
      </w:r>
      <w:r>
        <w:rPr>
          <w:rFonts w:ascii="Times New Roman" w:eastAsia="Times New Roman" w:hAnsi="Times New Roman" w:cs="Times New Roman"/>
          <w:sz w:val="28"/>
          <w:szCs w:val="28"/>
        </w:rPr>
        <w:t>28.03</w:t>
      </w:r>
      <w:r>
        <w:rPr>
          <w:rFonts w:ascii="Times New Roman" w:eastAsia="Times New Roman" w:hAnsi="Times New Roman" w:cs="Times New Roman"/>
          <w:sz w:val="28"/>
          <w:szCs w:val="28"/>
        </w:rPr>
        <w:t>.2024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 Тюменс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28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назначенный на основании постановления №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5952311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4017556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.11.2023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ч.2 ст.12.9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Дасаев Р.Ш. надлежаще извещен о времени и месте рассмотрения дела.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ся, заявлений о рассмотрении дела в 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Дасаев Р.Ш.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Дасаев Р.Ш.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Дасаева Р.Ш.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ХМ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494119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07.04.2024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о наложении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18810595231124017556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24.11.2023 г.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ч.2 ст.12.9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Дасаева Р.Ш.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4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Дасаева </w:t>
      </w:r>
      <w:r>
        <w:rPr>
          <w:rFonts w:ascii="Times New Roman" w:eastAsia="Times New Roman" w:hAnsi="Times New Roman" w:cs="Times New Roman"/>
          <w:sz w:val="28"/>
          <w:szCs w:val="28"/>
        </w:rPr>
        <w:t>Ризвана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Шамхановича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лицу привлекаемого к административной ответственности, что на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25003422420143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12">
    <w:name w:val="cat-UserDefined grp-27 rplc-12"/>
    <w:basedOn w:val="DefaultParagraphFont"/>
  </w:style>
  <w:style w:type="character" w:customStyle="1" w:styleId="cat-UserDefinedgrp-28rplc-14">
    <w:name w:val="cat-UserDefined grp-28 rplc-14"/>
    <w:basedOn w:val="DefaultParagraphFont"/>
  </w:style>
  <w:style w:type="character" w:customStyle="1" w:styleId="cat-UserDefinedgrp-28rplc-20">
    <w:name w:val="cat-UserDefined grp-28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